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проживающего по адресу: ХМАО -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07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18810086220001518445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административный штраф,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557307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которым штраф по постановлению № 18810086220001518445 от 07 октября 2023 года в размере 500 рублей не оплачен;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18810086220001518445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3.1 ст. 12.5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получено лично </w:t>
      </w:r>
      <w:r>
        <w:rPr>
          <w:rFonts w:ascii="Times New Roman" w:eastAsia="Times New Roman" w:hAnsi="Times New Roman" w:cs="Times New Roman"/>
          <w:sz w:val="26"/>
          <w:szCs w:val="26"/>
        </w:rPr>
        <w:t>Хановым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карточк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операции с водительского удостоверения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наличие обстоятельства, отягчающего административную ответственность, предусмотренного ст. 4.3 КоАП РФ – повторное совершение однородного правонарушения, мировой судья считает необходимым </w:t>
      </w:r>
      <w:r>
        <w:rPr>
          <w:rFonts w:ascii="Times New Roman" w:eastAsia="Times New Roman" w:hAnsi="Times New Roman" w:cs="Times New Roman"/>
          <w:sz w:val="26"/>
          <w:szCs w:val="26"/>
        </w:rPr>
        <w:t>Ханову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0412365400235001902420154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(0412365400235001902420154);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(72011601203019000140);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5-190-2301/2024 от 25.03.2024);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190-2301/2024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